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C0" w:rsidRDefault="00E02E7A" w:rsidP="007D4DC0">
      <w:pPr>
        <w:pStyle w:val="paragraph"/>
        <w:spacing w:before="0" w:beforeAutospacing="0" w:after="0" w:afterAutospacing="0"/>
        <w:ind w:left="1410" w:firstLine="705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200400" y="895350"/>
            <wp:positionH relativeFrom="margin">
              <wp:align>left</wp:align>
            </wp:positionH>
            <wp:positionV relativeFrom="margin">
              <wp:align>top</wp:align>
            </wp:positionV>
            <wp:extent cx="2497455" cy="2314575"/>
            <wp:effectExtent l="0" t="0" r="0" b="9525"/>
            <wp:wrapSquare wrapText="bothSides"/>
            <wp:docPr id="1" name="Afbeelding 1" descr="http://www.gewest-zip.be/assets/images/chiros/chiro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west-zip.be/assets/images/chiros/chiro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DC0">
        <w:rPr>
          <w:rStyle w:val="spellingerror"/>
          <w:rFonts w:ascii="Comic Sans MS" w:hAnsi="Comic Sans MS" w:cs="Segoe UI"/>
          <w:sz w:val="52"/>
          <w:szCs w:val="52"/>
        </w:rPr>
        <w:t>GroepsWeekend</w:t>
      </w:r>
      <w:r w:rsidR="007D4DC0">
        <w:rPr>
          <w:rStyle w:val="eop"/>
          <w:rFonts w:ascii="Comic Sans MS" w:hAnsi="Comic Sans MS" w:cs="Segoe UI"/>
          <w:sz w:val="52"/>
          <w:szCs w:val="52"/>
        </w:rPr>
        <w:t> </w:t>
      </w:r>
    </w:p>
    <w:p w:rsidR="007D4DC0" w:rsidRDefault="00D973BC" w:rsidP="007D4DC0">
      <w:pPr>
        <w:pStyle w:val="paragraph"/>
        <w:spacing w:before="0" w:beforeAutospacing="0" w:after="0" w:afterAutospacing="0"/>
        <w:ind w:left="1410" w:firstLine="70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</w:rPr>
        <w:t>15</w:t>
      </w:r>
      <w:r w:rsidR="004E1300">
        <w:rPr>
          <w:rStyle w:val="normaltextrun"/>
          <w:rFonts w:ascii="Comic Sans MS" w:hAnsi="Comic Sans MS" w:cs="Segoe UI"/>
        </w:rPr>
        <w:t>– 1</w:t>
      </w:r>
      <w:r>
        <w:rPr>
          <w:rStyle w:val="normaltextrun"/>
          <w:rFonts w:ascii="Comic Sans MS" w:hAnsi="Comic Sans MS" w:cs="Segoe UI"/>
        </w:rPr>
        <w:t>6</w:t>
      </w:r>
      <w:r w:rsidR="004E1300">
        <w:rPr>
          <w:rStyle w:val="normaltextrun"/>
          <w:rFonts w:ascii="Comic Sans MS" w:hAnsi="Comic Sans MS" w:cs="Segoe UI"/>
        </w:rPr>
        <w:t xml:space="preserve"> – 1</w:t>
      </w:r>
      <w:r>
        <w:rPr>
          <w:rStyle w:val="normaltextrun"/>
          <w:rFonts w:ascii="Comic Sans MS" w:hAnsi="Comic Sans MS" w:cs="Segoe UI"/>
        </w:rPr>
        <w:t>7</w:t>
      </w:r>
      <w:r w:rsidR="007D4DC0">
        <w:rPr>
          <w:rStyle w:val="normaltextrun"/>
          <w:rFonts w:ascii="Comic Sans MS" w:hAnsi="Comic Sans MS" w:cs="Segoe UI"/>
        </w:rPr>
        <w:t xml:space="preserve"> maart</w:t>
      </w:r>
      <w:r w:rsidR="007D4DC0">
        <w:rPr>
          <w:rStyle w:val="eop"/>
          <w:rFonts w:ascii="Comic Sans MS" w:hAnsi="Comic Sans MS" w:cs="Segoe UI"/>
        </w:rPr>
        <w:t> </w:t>
      </w: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02E7A" w:rsidRDefault="00E02E7A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02E7A" w:rsidRDefault="00E02E7A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 xml:space="preserve">Dit jaar gaan we op </w:t>
      </w:r>
      <w:r w:rsidR="00C45B75">
        <w:rPr>
          <w:rStyle w:val="normaltextrun"/>
          <w:rFonts w:ascii="Calibri" w:hAnsi="Calibri" w:cs="Segoe UI"/>
        </w:rPr>
        <w:t>15,16 &amp; 17</w:t>
      </w:r>
      <w:r>
        <w:rPr>
          <w:rStyle w:val="normaltextrun"/>
          <w:rFonts w:ascii="Calibri" w:hAnsi="Calibri" w:cs="Segoe UI"/>
        </w:rPr>
        <w:t xml:space="preserve"> maart met de hele groep op weekend! Het belooft weer een spetterende beleving te worden. Dit jaar gaan we naar </w:t>
      </w:r>
      <w:r w:rsidR="00C45B75">
        <w:rPr>
          <w:rStyle w:val="normaltextrun"/>
          <w:rFonts w:ascii="Calibri" w:hAnsi="Calibri" w:cs="Segoe UI"/>
        </w:rPr>
        <w:t xml:space="preserve">Lokeren! </w:t>
      </w:r>
      <w:r w:rsidR="004E1300">
        <w:rPr>
          <w:rStyle w:val="normaltextrun"/>
          <w:rFonts w:ascii="Calibri" w:hAnsi="Calibri" w:cs="Segoe UI"/>
        </w:rPr>
        <w:t xml:space="preserve"> </w:t>
      </w:r>
    </w:p>
    <w:p w:rsidR="00E02E7A" w:rsidRDefault="00E02E7A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02E7A" w:rsidRDefault="00E02E7A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02E7A" w:rsidRDefault="00E02E7A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7D4DC0" w:rsidRPr="004E1300" w:rsidRDefault="00C45B75" w:rsidP="00C45B75">
      <w:pPr>
        <w:pStyle w:val="textbox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2"/>
          <w:szCs w:val="12"/>
        </w:rPr>
      </w:pPr>
      <w:r>
        <w:rPr>
          <w:rStyle w:val="normaltextrun"/>
          <w:rFonts w:ascii="Calibri" w:hAnsi="Calibri" w:cs="Segoe UI"/>
          <w:b/>
        </w:rPr>
        <w:t>We verwachten iedereen rond 19h30 op de weekendplek</w:t>
      </w:r>
      <w:r w:rsidR="007D4DC0" w:rsidRPr="004E1300">
        <w:rPr>
          <w:rStyle w:val="normaltextrun"/>
          <w:rFonts w:ascii="Calibri" w:hAnsi="Calibri" w:cs="Segoe UI"/>
          <w:b/>
        </w:rPr>
        <w:t>.</w:t>
      </w:r>
      <w:r w:rsidR="0030284F">
        <w:rPr>
          <w:rStyle w:val="normaltextrun"/>
          <w:rFonts w:ascii="Calibri" w:hAnsi="Calibri" w:cs="Segoe UI"/>
          <w:b/>
        </w:rPr>
        <w:t xml:space="preserve"> Je kan altijd met andere afspreken om te carpoolen! </w:t>
      </w:r>
      <w:r w:rsidR="007D4DC0" w:rsidRPr="004E1300">
        <w:rPr>
          <w:rStyle w:val="normaltextrun"/>
          <w:rFonts w:ascii="Calibri" w:hAnsi="Calibri" w:cs="Segoe UI"/>
          <w:b/>
        </w:rPr>
        <w:t xml:space="preserve">Zondag om 11.30 mogen jullie </w:t>
      </w:r>
      <w:r w:rsidR="00246E85">
        <w:rPr>
          <w:rStyle w:val="normaltextrun"/>
          <w:rFonts w:ascii="Calibri" w:hAnsi="Calibri" w:cs="Segoe UI"/>
          <w:b/>
        </w:rPr>
        <w:t>je kinderen</w:t>
      </w:r>
      <w:r>
        <w:rPr>
          <w:rStyle w:val="apple-converted-space"/>
          <w:rFonts w:ascii="Calibri" w:hAnsi="Calibri" w:cs="Segoe UI"/>
          <w:b/>
        </w:rPr>
        <w:t xml:space="preserve"> terug </w:t>
      </w:r>
      <w:r w:rsidR="00246E85">
        <w:rPr>
          <w:rStyle w:val="normaltextrun"/>
          <w:rFonts w:ascii="Calibri" w:hAnsi="Calibri" w:cs="Segoe UI"/>
          <w:b/>
        </w:rPr>
        <w:t xml:space="preserve">komen </w:t>
      </w:r>
      <w:r w:rsidR="007D4DC0" w:rsidRPr="004E1300">
        <w:rPr>
          <w:rStyle w:val="normaltextrun"/>
          <w:rFonts w:ascii="Calibri" w:hAnsi="Calibri" w:cs="Segoe UI"/>
          <w:b/>
        </w:rPr>
        <w:t>afhalen.</w:t>
      </w:r>
      <w:r>
        <w:rPr>
          <w:rStyle w:val="eop"/>
          <w:rFonts w:ascii="Calibri" w:hAnsi="Calibri" w:cs="Segoe UI"/>
          <w:b/>
        </w:rPr>
        <w:t xml:space="preserve"> </w:t>
      </w:r>
      <w:r w:rsidR="004E1300">
        <w:rPr>
          <w:rStyle w:val="eop"/>
          <w:rFonts w:ascii="Calibri" w:hAnsi="Calibri" w:cs="Segoe UI"/>
          <w:b/>
        </w:rPr>
        <w:t xml:space="preserve">Het adres is </w:t>
      </w:r>
      <w:proofErr w:type="spellStart"/>
      <w:r>
        <w:rPr>
          <w:rFonts w:ascii="Calibri" w:hAnsi="Calibri" w:cs="Calibri"/>
          <w:b/>
          <w:szCs w:val="17"/>
        </w:rPr>
        <w:t>Hillarestraat</w:t>
      </w:r>
      <w:proofErr w:type="spellEnd"/>
      <w:r>
        <w:rPr>
          <w:rFonts w:ascii="Calibri" w:hAnsi="Calibri" w:cs="Calibri"/>
          <w:b/>
          <w:szCs w:val="17"/>
        </w:rPr>
        <w:t xml:space="preserve"> 121, 9160 Lokeren. </w:t>
      </w:r>
    </w:p>
    <w:p w:rsidR="00E02E7A" w:rsidRDefault="00E02E7A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1857D8" w:rsidRPr="001857D8" w:rsidRDefault="007D4DC0" w:rsidP="001857D8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Wat moeten jullie meenemen?</w:t>
      </w:r>
      <w:r>
        <w:rPr>
          <w:rStyle w:val="eop"/>
          <w:rFonts w:ascii="Calibri" w:hAnsi="Calibri" w:cs="Segoe UI"/>
        </w:rPr>
        <w:t> </w:t>
      </w:r>
    </w:p>
    <w:p w:rsidR="007D4DC0" w:rsidRPr="001857D8" w:rsidRDefault="00E60CC7" w:rsidP="004E13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 xml:space="preserve">Een </w:t>
      </w:r>
      <w:r w:rsidR="007D4DC0">
        <w:rPr>
          <w:rStyle w:val="normaltextrun"/>
          <w:rFonts w:ascii="Calibri" w:hAnsi="Calibri" w:cs="Segoe UI"/>
        </w:rPr>
        <w:t>kussen</w:t>
      </w:r>
      <w:r w:rsidR="007D4DC0">
        <w:rPr>
          <w:rStyle w:val="apple-converted-space"/>
          <w:rFonts w:ascii="Calibri" w:hAnsi="Calibri" w:cs="Segoe UI"/>
        </w:rPr>
        <w:t> </w:t>
      </w:r>
      <w:r w:rsidR="007D4DC0">
        <w:rPr>
          <w:rStyle w:val="normaltextrun"/>
          <w:rFonts w:ascii="Calibri" w:hAnsi="Calibri" w:cs="Segoe UI"/>
        </w:rPr>
        <w:t>en een slaapzak</w:t>
      </w:r>
      <w:r w:rsidR="007D4DC0">
        <w:rPr>
          <w:rStyle w:val="apple-converted-space"/>
          <w:rFonts w:ascii="Calibri" w:hAnsi="Calibri" w:cs="Segoe UI"/>
        </w:rPr>
        <w:t> </w:t>
      </w:r>
      <w:r w:rsidR="007D4DC0">
        <w:rPr>
          <w:rStyle w:val="normaltextrun"/>
          <w:rFonts w:ascii="Calibri" w:hAnsi="Calibri" w:cs="Segoe UI"/>
        </w:rPr>
        <w:t>(eventueel</w:t>
      </w:r>
      <w:r>
        <w:rPr>
          <w:rStyle w:val="normaltextrun"/>
          <w:rFonts w:ascii="Calibri" w:hAnsi="Calibri" w:cs="Segoe UI"/>
        </w:rPr>
        <w:t xml:space="preserve"> een</w:t>
      </w:r>
      <w:r w:rsidR="007D4DC0">
        <w:rPr>
          <w:rStyle w:val="normaltextrun"/>
          <w:rFonts w:ascii="Calibri" w:hAnsi="Calibri" w:cs="Segoe UI"/>
        </w:rPr>
        <w:t xml:space="preserve"> warm dekentje want het kan ’s </w:t>
      </w:r>
      <w:r w:rsidR="004E1300">
        <w:rPr>
          <w:rStyle w:val="normaltextrun"/>
          <w:rFonts w:ascii="Calibri" w:hAnsi="Calibri" w:cs="Segoe UI"/>
        </w:rPr>
        <w:t xml:space="preserve">    </w:t>
      </w:r>
      <w:r w:rsidR="007D4DC0">
        <w:rPr>
          <w:rStyle w:val="normaltextrun"/>
          <w:rFonts w:ascii="Calibri" w:hAnsi="Calibri" w:cs="Segoe UI"/>
        </w:rPr>
        <w:t>nachts best koud zijn)</w:t>
      </w:r>
      <w:r w:rsidR="007D4DC0">
        <w:rPr>
          <w:rStyle w:val="eop"/>
          <w:rFonts w:ascii="Calibri" w:hAnsi="Calibri" w:cs="Segoe UI"/>
        </w:rPr>
        <w:t> </w:t>
      </w:r>
    </w:p>
    <w:p w:rsidR="001857D8" w:rsidRDefault="001857D8" w:rsidP="004E13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 xml:space="preserve">Veldbed </w:t>
      </w:r>
    </w:p>
    <w:p w:rsidR="007D4DC0" w:rsidRDefault="007D4DC0" w:rsidP="007D4DC0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Pyjama, knuffel</w:t>
      </w:r>
      <w:r>
        <w:rPr>
          <w:rStyle w:val="eop"/>
          <w:rFonts w:ascii="Calibri" w:hAnsi="Calibri" w:cs="Segoe UI"/>
        </w:rPr>
        <w:t> </w:t>
      </w:r>
    </w:p>
    <w:p w:rsidR="007D4DC0" w:rsidRDefault="007D4DC0" w:rsidP="007D4DC0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Wasgerief</w:t>
      </w:r>
      <w:r>
        <w:rPr>
          <w:rStyle w:val="eop"/>
          <w:rFonts w:ascii="Calibri" w:hAnsi="Calibri" w:cs="Segoe UI"/>
        </w:rPr>
        <w:t> </w:t>
      </w:r>
    </w:p>
    <w:p w:rsidR="007D4DC0" w:rsidRDefault="007D4DC0" w:rsidP="007D4DC0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Genoeg warme kleren, trui, stevige schoenen, laarzen,</w:t>
      </w:r>
      <w:r w:rsidR="00BF43AA">
        <w:rPr>
          <w:rStyle w:val="normaltextrun"/>
          <w:rFonts w:ascii="Calibri" w:hAnsi="Calibri" w:cs="Segoe UI"/>
        </w:rPr>
        <w:t xml:space="preserve"> regenjas</w:t>
      </w:r>
      <w:r>
        <w:rPr>
          <w:rStyle w:val="normaltextrun"/>
          <w:rFonts w:ascii="Calibri" w:hAnsi="Calibri" w:cs="Segoe UI"/>
        </w:rPr>
        <w:t>…. </w:t>
      </w:r>
      <w:r>
        <w:rPr>
          <w:rStyle w:val="eop"/>
          <w:rFonts w:ascii="Calibri" w:hAnsi="Calibri" w:cs="Segoe UI"/>
        </w:rPr>
        <w:t> </w:t>
      </w:r>
    </w:p>
    <w:p w:rsidR="007D4DC0" w:rsidRDefault="007D4DC0" w:rsidP="007D4DC0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Keukenhanddoek</w:t>
      </w:r>
      <w:r>
        <w:rPr>
          <w:rStyle w:val="eop"/>
          <w:rFonts w:ascii="Calibri" w:hAnsi="Calibri" w:cs="Segoe UI"/>
        </w:rPr>
        <w:t> </w:t>
      </w:r>
    </w:p>
    <w:p w:rsidR="007D4DC0" w:rsidRDefault="007D4DC0" w:rsidP="007D4DC0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u w:val="single"/>
        </w:rPr>
        <w:t>Geen snoep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(daa</w:t>
      </w:r>
      <w:r w:rsidR="00BF43AA">
        <w:rPr>
          <w:rStyle w:val="normaltextrun"/>
          <w:rFonts w:ascii="Calibri" w:hAnsi="Calibri" w:cs="Segoe UI"/>
        </w:rPr>
        <w:t>r wordt voor gezorgd), geen gsm</w:t>
      </w:r>
      <w:r>
        <w:rPr>
          <w:rStyle w:val="normaltextrun"/>
          <w:rFonts w:ascii="Calibri" w:hAnsi="Calibri" w:cs="Segoe UI"/>
        </w:rPr>
        <w:t xml:space="preserve"> ….</w:t>
      </w:r>
      <w:r>
        <w:rPr>
          <w:rStyle w:val="eop"/>
          <w:rFonts w:ascii="Calibri" w:hAnsi="Calibri" w:cs="Segoe UI"/>
        </w:rPr>
        <w:t> </w:t>
      </w:r>
    </w:p>
    <w:p w:rsidR="007D4DC0" w:rsidRDefault="007D4DC0" w:rsidP="007D4DC0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Een goed humeur</w:t>
      </w:r>
      <w:r w:rsidR="00BF43AA">
        <w:rPr>
          <w:rStyle w:val="eop"/>
          <w:rFonts w:ascii="Calibri" w:hAnsi="Calibri" w:cs="Segoe UI"/>
        </w:rPr>
        <w:t>!</w:t>
      </w: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Als uw kind allergisch is voor bepaalde voedingsmi</w:t>
      </w:r>
      <w:r w:rsidR="004E1300">
        <w:rPr>
          <w:rStyle w:val="normaltextrun"/>
          <w:rFonts w:ascii="Calibri" w:hAnsi="Calibri" w:cs="Segoe UI"/>
        </w:rPr>
        <w:t xml:space="preserve">ddelen laat dit dan weten voor </w:t>
      </w:r>
      <w:r w:rsidR="00C45B75">
        <w:rPr>
          <w:rStyle w:val="normaltextrun"/>
          <w:rFonts w:ascii="Calibri" w:hAnsi="Calibri" w:cs="Segoe UI"/>
        </w:rPr>
        <w:t>10</w:t>
      </w:r>
      <w:r>
        <w:rPr>
          <w:rStyle w:val="normaltextrun"/>
          <w:rFonts w:ascii="Calibri" w:hAnsi="Calibri" w:cs="Segoe UI"/>
        </w:rPr>
        <w:t xml:space="preserve"> maart</w:t>
      </w:r>
      <w:r w:rsidR="00246E85">
        <w:rPr>
          <w:rStyle w:val="normaltextrun"/>
          <w:rFonts w:ascii="Calibri" w:hAnsi="Calibri" w:cs="Segoe UI"/>
        </w:rPr>
        <w:t xml:space="preserve"> aan de leiding zodat </w:t>
      </w:r>
      <w:r>
        <w:rPr>
          <w:rStyle w:val="normaltextrun"/>
          <w:rFonts w:ascii="Calibri" w:hAnsi="Calibri" w:cs="Segoe UI"/>
        </w:rPr>
        <w:t xml:space="preserve">wij hieraan de nodige aandacht </w:t>
      </w:r>
      <w:r w:rsidR="00246E85">
        <w:rPr>
          <w:rStyle w:val="normaltextrun"/>
          <w:rFonts w:ascii="Calibri" w:hAnsi="Calibri" w:cs="Segoe UI"/>
        </w:rPr>
        <w:t xml:space="preserve">kunnen </w:t>
      </w:r>
      <w:r>
        <w:rPr>
          <w:rStyle w:val="normaltextrun"/>
          <w:rFonts w:ascii="Calibri" w:hAnsi="Calibri" w:cs="Segoe UI"/>
        </w:rPr>
        <w:t>schenken!</w:t>
      </w:r>
      <w:r>
        <w:rPr>
          <w:rStyle w:val="eop"/>
          <w:rFonts w:ascii="Calibri" w:hAnsi="Calibri" w:cs="Segoe UI"/>
        </w:rPr>
        <w:t> </w:t>
      </w: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Inschrijven kan door middel van een storting van € 30 op het rekeningnummer BE47 7360 1167 0780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met vermelding van de naam van het lid (of de leden). Dit kan ten laatste tot</w:t>
      </w:r>
      <w:r>
        <w:rPr>
          <w:rStyle w:val="apple-converted-space"/>
          <w:rFonts w:ascii="Calibri" w:hAnsi="Calibri" w:cs="Segoe UI"/>
        </w:rPr>
        <w:t> </w:t>
      </w:r>
      <w:r w:rsidR="00C45B75">
        <w:rPr>
          <w:rStyle w:val="normaltextrun"/>
          <w:rFonts w:ascii="Calibri" w:hAnsi="Calibri" w:cs="Segoe UI"/>
          <w:b/>
          <w:bCs/>
        </w:rPr>
        <w:t>10</w:t>
      </w:r>
      <w:r w:rsidR="004E1300">
        <w:rPr>
          <w:rStyle w:val="normaltextrun"/>
          <w:rFonts w:ascii="Calibri" w:hAnsi="Calibri" w:cs="Segoe UI"/>
          <w:b/>
          <w:bCs/>
        </w:rPr>
        <w:t xml:space="preserve"> </w:t>
      </w:r>
      <w:r>
        <w:rPr>
          <w:rStyle w:val="normaltextrun"/>
          <w:rFonts w:ascii="Calibri" w:hAnsi="Calibri" w:cs="Segoe UI"/>
          <w:b/>
          <w:bCs/>
        </w:rPr>
        <w:t>maart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Wij hopen dat jullie er allemaal bij kunnen zijn!</w:t>
      </w:r>
      <w:r>
        <w:rPr>
          <w:rStyle w:val="eop"/>
          <w:rFonts w:ascii="Calibri" w:hAnsi="Calibri" w:cs="Segoe UI"/>
        </w:rPr>
        <w:t> </w:t>
      </w: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7D4DC0" w:rsidRDefault="007D4DC0" w:rsidP="007D4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Calibri" w:hAnsi="Calibri" w:cs="Segoe UI"/>
        </w:rPr>
        <w:t>Groetjes</w:t>
      </w:r>
      <w:r>
        <w:rPr>
          <w:rStyle w:val="normaltextrun"/>
          <w:rFonts w:ascii="Calibri" w:hAnsi="Calibri" w:cs="Segoe UI"/>
        </w:rPr>
        <w:t>,</w:t>
      </w:r>
      <w:r>
        <w:rPr>
          <w:rStyle w:val="eop"/>
          <w:rFonts w:ascii="Calibri" w:hAnsi="Calibri" w:cs="Segoe UI"/>
        </w:rPr>
        <w:t> </w:t>
      </w:r>
    </w:p>
    <w:p w:rsidR="007D4DC0" w:rsidRPr="00C45B75" w:rsidRDefault="00C45B75">
      <w:pPr>
        <w:rPr>
          <w:lang w:val="en-US"/>
        </w:rPr>
      </w:pPr>
      <w:r w:rsidRPr="00C45B75">
        <w:rPr>
          <w:lang w:val="en-US"/>
        </w:rPr>
        <w:t xml:space="preserve">Lars, </w:t>
      </w:r>
      <w:proofErr w:type="spellStart"/>
      <w:r w:rsidRPr="00C45B75">
        <w:rPr>
          <w:lang w:val="en-US"/>
        </w:rPr>
        <w:t>Robbe</w:t>
      </w:r>
      <w:proofErr w:type="spellEnd"/>
      <w:r w:rsidRPr="00C45B75">
        <w:rPr>
          <w:lang w:val="en-US"/>
        </w:rPr>
        <w:t xml:space="preserve">, </w:t>
      </w:r>
      <w:proofErr w:type="spellStart"/>
      <w:r w:rsidRPr="00C45B75">
        <w:rPr>
          <w:lang w:val="en-US"/>
        </w:rPr>
        <w:t>Paulien</w:t>
      </w:r>
      <w:proofErr w:type="spellEnd"/>
      <w:r w:rsidRPr="00C45B75">
        <w:rPr>
          <w:lang w:val="en-US"/>
        </w:rPr>
        <w:t xml:space="preserve">, Bert, Tom, Stef, </w:t>
      </w:r>
      <w:proofErr w:type="spellStart"/>
      <w:r w:rsidRPr="00C45B75">
        <w:rPr>
          <w:lang w:val="en-US"/>
        </w:rPr>
        <w:t>Lotte</w:t>
      </w:r>
      <w:proofErr w:type="spellEnd"/>
      <w:r w:rsidRPr="00C45B75">
        <w:rPr>
          <w:lang w:val="en-US"/>
        </w:rPr>
        <w:t xml:space="preserve">, Max, Glenn, </w:t>
      </w:r>
      <w:proofErr w:type="spellStart"/>
      <w:r w:rsidRPr="00C45B75">
        <w:rPr>
          <w:lang w:val="en-US"/>
        </w:rPr>
        <w:t>Magali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Valesca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Lotte</w:t>
      </w:r>
      <w:proofErr w:type="spellEnd"/>
      <w:r>
        <w:rPr>
          <w:lang w:val="en-US"/>
        </w:rPr>
        <w:t xml:space="preserve"> &amp; Kato </w:t>
      </w:r>
      <w:r w:rsidR="004E1300" w:rsidRPr="00C45B75">
        <w:rPr>
          <w:lang w:val="en-US"/>
        </w:rPr>
        <w:t xml:space="preserve"> </w:t>
      </w:r>
    </w:p>
    <w:sectPr w:rsidR="007D4DC0" w:rsidRPr="00C45B75" w:rsidSect="0095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E46F1"/>
    <w:multiLevelType w:val="multilevel"/>
    <w:tmpl w:val="81BEF05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E67F1"/>
    <w:multiLevelType w:val="hybridMultilevel"/>
    <w:tmpl w:val="93301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C0"/>
    <w:rsid w:val="001857D8"/>
    <w:rsid w:val="00246E85"/>
    <w:rsid w:val="0030284F"/>
    <w:rsid w:val="004E1300"/>
    <w:rsid w:val="007D4DC0"/>
    <w:rsid w:val="00955C1C"/>
    <w:rsid w:val="009B0656"/>
    <w:rsid w:val="00A10326"/>
    <w:rsid w:val="00BF43AA"/>
    <w:rsid w:val="00C45B75"/>
    <w:rsid w:val="00CA050F"/>
    <w:rsid w:val="00D973BC"/>
    <w:rsid w:val="00E02E7A"/>
    <w:rsid w:val="00E56569"/>
    <w:rsid w:val="00E6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0FEB8-2EC5-4064-A2D1-7CEF45E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5C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D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7D4DC0"/>
  </w:style>
  <w:style w:type="character" w:customStyle="1" w:styleId="eop">
    <w:name w:val="eop"/>
    <w:basedOn w:val="Standaardalinea-lettertype"/>
    <w:rsid w:val="007D4DC0"/>
  </w:style>
  <w:style w:type="character" w:customStyle="1" w:styleId="normaltextrun">
    <w:name w:val="normaltextrun"/>
    <w:basedOn w:val="Standaardalinea-lettertype"/>
    <w:rsid w:val="007D4DC0"/>
  </w:style>
  <w:style w:type="character" w:customStyle="1" w:styleId="apple-converted-space">
    <w:name w:val="apple-converted-space"/>
    <w:basedOn w:val="Standaardalinea-lettertype"/>
    <w:rsid w:val="007D4DC0"/>
  </w:style>
  <w:style w:type="paragraph" w:styleId="Ballontekst">
    <w:name w:val="Balloon Text"/>
    <w:basedOn w:val="Standaard"/>
    <w:link w:val="BallontekstChar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E7A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Standaard"/>
    <w:rsid w:val="004E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Max Van Haeren</cp:lastModifiedBy>
  <cp:revision>2</cp:revision>
  <dcterms:created xsi:type="dcterms:W3CDTF">2019-02-26T17:24:00Z</dcterms:created>
  <dcterms:modified xsi:type="dcterms:W3CDTF">2019-02-26T17:24:00Z</dcterms:modified>
</cp:coreProperties>
</file>